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05-069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75"/>
        <w:gridCol w:w="4901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Style w:val="cat-Addressgrp-0rplc-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адрес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22 января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</w:t>
      </w:r>
      <w:r>
        <w:rPr>
          <w:rStyle w:val="cat-Addressgrp-1rplc-2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- </w:t>
      </w:r>
      <w:r>
        <w:rPr>
          <w:rStyle w:val="cat-Addressgrp-2rplc-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PassportDatagrp-21rplc-8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проживающего по адресу: </w:t>
      </w:r>
      <w:r>
        <w:rPr>
          <w:rStyle w:val="cat-Addressgrp-3rplc-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 xml:space="preserve">.10.2023 00:01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Style w:val="cat-Addressgrp-4rplc-15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18810586230802014624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02.08.2023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02.08.2023</w:t>
      </w:r>
      <w:r>
        <w:rPr>
          <w:rFonts w:ascii="Times New Roman" w:eastAsia="Times New Roman" w:hAnsi="Times New Roman" w:cs="Times New Roman"/>
        </w:rPr>
        <w:t xml:space="preserve"> 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18810586230802014624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02.08.2023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.08.2023</w:t>
      </w:r>
      <w:r>
        <w:rPr>
          <w:rFonts w:ascii="Times New Roman" w:eastAsia="Times New Roman" w:hAnsi="Times New Roman" w:cs="Times New Roman"/>
        </w:rPr>
        <w:t>, следовательно, штраф д</w:t>
      </w:r>
      <w:r>
        <w:rPr>
          <w:rFonts w:ascii="Times New Roman" w:eastAsia="Times New Roman" w:hAnsi="Times New Roman" w:cs="Times New Roman"/>
        </w:rPr>
        <w:t>олжен быть уплачен не позднее 24</w:t>
      </w:r>
      <w:r>
        <w:rPr>
          <w:rFonts w:ascii="Times New Roman" w:eastAsia="Times New Roman" w:hAnsi="Times New Roman" w:cs="Times New Roman"/>
        </w:rPr>
        <w:t>.10.2023.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 xml:space="preserve">административном правонарушении №86 хм </w:t>
      </w:r>
      <w:r>
        <w:rPr>
          <w:rFonts w:ascii="Times New Roman" w:eastAsia="Times New Roman" w:hAnsi="Times New Roman" w:cs="Times New Roman"/>
        </w:rPr>
        <w:t>530684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18810586230802014624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02.08.2023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>по состоянию на 16</w:t>
      </w:r>
      <w:r>
        <w:rPr>
          <w:rFonts w:ascii="Times New Roman" w:eastAsia="Times New Roman" w:hAnsi="Times New Roman" w:cs="Times New Roman"/>
        </w:rPr>
        <w:t>.12.2023, со</w:t>
      </w:r>
      <w:r>
        <w:rPr>
          <w:rFonts w:ascii="Times New Roman" w:eastAsia="Times New Roman" w:hAnsi="Times New Roman" w:cs="Times New Roman"/>
        </w:rPr>
        <w:t>гласно которой штраф оплачен 08.12.2023.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</w:t>
      </w:r>
      <w:r>
        <w:rPr>
          <w:rStyle w:val="cat-Addressgrp-0rplc-3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0412365400725021502320165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Addressgrp-0rplc-0">
    <w:name w:val="cat-Address grp-0 rplc-0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3">
    <w:name w:val="cat-Address grp-2 rplc-3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Addressgrp-3rplc-9">
    <w:name w:val="cat-Address grp-3 rplc-9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Addressgrp-0rplc-38">
    <w:name w:val="cat-Address grp-0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